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też jednak nienawidzącym* Go, każdemu osobiście,** by zniszczyć – nie zwleka z nienawidzącym Go, (lecz) osobiście mu odpłaca.***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odcinającym się od Niego, nieposłusznym 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każdemu osobiście, </w:t>
      </w:r>
      <w:r>
        <w:rPr>
          <w:rtl/>
        </w:rPr>
        <w:t>אֶל־ּפָנָיו</w:t>
      </w:r>
      <w:r>
        <w:rPr>
          <w:rtl w:val="0"/>
        </w:rPr>
        <w:t xml:space="preserve"> , lub: każdemu stosownie, tj. do ich twarzy; por. &lt;x&gt;50 5:910&lt;/x&gt;. Wg PS: na ich twarze (</w:t>
      </w:r>
      <w:r>
        <w:rPr>
          <w:rtl/>
        </w:rPr>
        <w:t>על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&lt;x&gt;20 34:6-7&lt;/x&gt;; &lt;x&gt;40 14:18&lt;/x&gt;; &lt;x&gt;50 5:9-10&lt;/x&gt;; &lt;x&gt;30 26:3-13&lt;/x&gt;; 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2024-04-27T18:57:15Z</dcterms:modified>
</cp:coreProperties>
</file>