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błogosławił, rozmnażał cię i błogosławił owoc twego łona oraz owoc twojej roli – twoje zboże* i** twój moszcz, i twoją oliwę, młode twojego bydła i jagnięta*** twoich owiec – (tam), w ziemi, co do której przysiągł**** twoim ojcom, że ci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darzył szczęściem, będzie cię mnożył i błogosławił owoc twego łona oraz roli — twoje zboże, moszcz, oliwę, młode twojego bydła i jagnięta twoich stad — tam, w ziemi, którą da ci zgodnie z przysięgą złożoną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miłował, błogosławił ci i rozmnoży cię. I pobłogosławi owoc twego łona i owoc twojej ziemi: twoje zboże, twoje wino i twoją oliwę, przyrost twoich krów i trzody twoich owiec na ziemi, którą poprzysiągł twoim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cię; i ubłogosławi cię i rozmnoży cię; bo pobłogosławi owocowi żywota twego, i owocowi ziemi twojej, zbożu twojemu, i winu twojemu, i oliwie twojej, płodowi krów twoich, i trzodom owiec twoich w ziemi, o którą przysiągł ojcom twoim, że ją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cię, i rozmnoży, i będzie błogosławił owocowi żywota twego i owocowi ziemie twojej, zbożu twemu i zbieraniu wina, oliwie i stadom, trzodom owiec twoich na ziemi, za którą przysiągł ojcom twym, żeby ją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błogosławił ci i rozmnoży cię. Pobłogosławi owoc twojego łona i owoc twojego pola: twoje zboże, moszcz, oliwę, przychówek od twych krów i pomiot od twoich owiec, na ziemi, co poprzysiągł twoim przodkom, że da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błogosławił i rozmnoży cię. Pobłogosławi twoje potomstwo i płody twojej roli, twoje zboże, twój moszcz i twoją oliwę, przychówek twojego bydła i miot twoich trzód na ziemi, którą przysiągł dać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kochał, będzie ci błogosławił i cię rozmnoży. Pobłogosławi owoc twego łona i plon twojej ziemi, twoje zboże i moszcz, i oliwę, przychówek twego bydła i owiec na ziemi, którą poprzysiągł twoim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kochał, błogosławił i rozmnoży cię. Pobłogosławi twoje dzieci i twoje plony: zboże, moszcz, oliwę, a także przychówek bydła i trzody na ziemi, którą przysiągł dać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pobłogosławi ci i rozmnoży cię. Pobłogosławi twoje potomstwo i owoc twej ziemi: twoje zboże, moszcz i oliwę, przyrost twego bydła i trzody na ziemi, którą przysiągł twym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cię kochał i błogosławił ci, i pomnoży cię. Pobłogosławi owoc twojego łona i owoc twojej ziemi, twoje zboże, twoje młode wino i twoją oliwę, przychówek twojego bydła i stada twoich owiec, na ziemi, o której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полюбить тебе і поблагословить тебе і помножить тебе, і поблагословить потомство твого лона і овоч твоєї землі, твою пшеницю і твоє вино і твою олію, стада твоїх волів і стада твоїх овець на землі, якою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cię, pobłogosławi, i cię rozmnoży, i pobłogosławi owoc twojego życia oraz owoc twej ziemi twoje zboże, twój moszcz oraz twoją oliwę; płód twojej rogacizny oraz przychówek twoich trzód na ziemi, którą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miłował i ci błogosławił, i pomnoży cię, i pobłogosławi owoc twego łona i owoc twej roli, twe zboże i twe młode wino, i twą oliwę, młode twoich krów i potomstwo twej trzody, na ziemi, co do której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jagnięta, </w:t>
      </w:r>
      <w:r>
        <w:rPr>
          <w:rtl/>
        </w:rPr>
        <w:t>עַׁשְּתָרֹות</w:t>
      </w:r>
      <w:r>
        <w:rPr>
          <w:rtl w:val="0"/>
        </w:rPr>
        <w:t xml:space="preserve"> (‘asztarot), tylko w &lt;x&gt;50 7:13&lt;/x&gt;;&lt;x&gt;50 28:4&lt;/x&gt;, 18,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Niektóre mss PS dodają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2024-04-28T18:26:42Z</dcterms:modified>
</cp:coreProperties>
</file>