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8"/>
        <w:gridCol w:w="6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ześle też na nie szerszenia* ** – aż wyginą ci, którzy pozostaną, i ci, którzy ukryją się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szerszenia, </w:t>
      </w:r>
      <w:r>
        <w:rPr>
          <w:rtl/>
        </w:rPr>
        <w:t>צִרְעָה</w:t>
      </w:r>
      <w:r>
        <w:rPr>
          <w:rtl w:val="0"/>
        </w:rPr>
        <w:t xml:space="preserve"> (tsir‘ah): być może: zniechęcenie, panikę, strach, trąd, &lt;x&gt;50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23:28&lt;/x&gt;; &lt;x&gt;50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2024-04-28T07:20:32Z</dcterms:modified>
</cp:coreProperties>
</file>