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nimi, gdyż JAHWE, twój Bóg,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przed nimi! Jest z tobą JAHWE, twój Bóg, Bóg wielki i budzący grozę!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drżyj przed nimi, gdyż JAHWE, twój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ciebie, Bóg wielki i straszliwy.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lękajże się twarzy ich, albowiem Pan, Bóg twój, jest w pośrodku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ich bał, bo JAHWE Bóg twój jest w pośrzodku ciebie, Bóg wielki i straszny: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bo Pan, Bóg twój, jest pośród ciebie,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Pan, Bóg twój, jest pośród ciebie, Bóg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gdyż JAHWE, twój Bóg, jest pośród ciebie, Bóg wielki i budzący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drżyj więc przed nimi, gdyż jest pomiędzy wami JAHWE, wasz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wśród ciebie przebywa Jahwe, twój Bóg, Bóg wielki i groźny.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wpadaj w przerażenie z ich powodu, bo Bóg, twój Bóg, [to] Bóg wielki i straszny - Jego Obecność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зранений їхнім лицем, бо Господь Бог твій в тебе, Бог великий і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ich; gdyż WIEKUISTY, twój Bóg, Bóg wielki i groźny,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zadrżeć z ich powodu, gdyż pośród ciebie jest JAHWE, twój Bóg, Bóg wielki i napawający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2024-04-28T17:35:58Z</dcterms:modified>
</cp:coreProperties>
</file>