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(kroczenia) za Mną – i służyliby* innym bogom.** Wówczas zapłonąłby przeciw wam gniew JAHWE i szybko wytępiłby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dwóch Mss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2024-04-28T08:56:19Z</dcterms:modified>
</cp:coreProperties>
</file>