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przylgnął do was i wybrał was nie dlatego, że jesteście liczniejsi niż wszystkie inne ludy, bo wy (akurat) jesteście ze wszystkich ludów najmniej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przylgnął do was i wybrał was nie dlatego, że jesteście liczniejsi niż wszystkie inne ludy, bo wy akurat jesteście spośród nich najmniej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umiłował was i wybrał was nie dlatego, że byliście liczniejsi od innych narodów, gdyż byliście najmniej liczni ze wszystkich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przeto, że was więcej nad inne narody, przyłączył się Pan do was, i obrał was, gdyż was było najmniej ze wszystkich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przetoć, żeście wszystkie narody liczbą przechodzili, do was się przyłączył JAHWE i obrał was, gdyż was mniej jest, niżli wszytkich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wybrał was i znalazł upodobanie w was nie dlatego, że liczebnie przewyższacie wszystkie narody, gdyż ze wszystkich narodów jesteście najmniejszym,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jesteście liczniejsi niż wszystkie inne ludy, przylgnął Pan do was i was wybrał, gdyż jesteście najmniej liczni ze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was upodobał sobie i was wybrał, nie dlatego, że jesteście liczniejsi od innych narodów – gdyż jesteście najmniejsi ze wszystkich narodów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związał się z wami nie dlatego, że jesteście liczniejsi od innych narodów. Wybrał was, chociaż jesteście najmniejszym wśród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 Jahwe upodobał sobie was i wybrał was, iżbyście byli liczniejsi od wszystkich innych ludów; jesteście przecież najmniej liczni ze wszystkich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dlatego Bóg zapragnął was i wybrał, bo jesteście liczniejsi niż wszystkie [inne] ludy - [przeciwnie], jesteście ze wszystkich ludów najmniejsi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томущо ви численніші від всіх народів взяв вас Господь і вибрав вас, бо ви є менші з поміж всіх народів,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was pokochał oraz was wybrał nie dlatego, że byliście liczniejsi; przecież jesteście drobną cząstką ze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”Nic dlatego, że byliście najliczniejszym ze wszystkich ludów, JAHWE was pokochał, tak iż was wybrał, byliście bowiem najmniejszym ze wszystkich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2024-04-27T16:54:11Z</dcterms:modified>
</cp:coreProperties>
</file>