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(akurat) jesteście ze wszystkich ludów najmniej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2024-04-27T15:50:25Z</dcterms:modified>
</cp:coreProperties>
</file>