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was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wykupił was z niewoli — spod władzy faraona, króla Egiptu — powodowany miłością do was, a także po to, by dochować przysięgi złożonej niegdyś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JAHWE was umiłował i chciał dochować przysięgi, którą złożył waszym ojcom, JAHWE wyprowadził was potężną ręką i wykupił was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was umiłował Pan, i strzedz chciał onej przysięgi, którą przysiągł ojcom waszym, wywiódł was Pan ręką możną, i wykupił was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was JAHWE umiłował i strzegł przysięgi, którą przysiągł ojcom waszym; i wywiódł was mocną ręką, i wykupił z domu niewolej,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was umiłował i chce dochować przysięgi danej waszym przodkom. Wyprowadził was mocną ręką i wybawił was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miłości swej ku wam i dlatego że dochowuje przysięgi, którą złożył waszym ojcom, wyprowadził was Pan możną ręką i wybawił cię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JAHWE was umiłował i chce dochować przysięgi, którą złożył waszym ojcom. Wyprowadził was JAHWE mocną ręką i wybawił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was kocha i spełnia przysięgę, którą złożył waszym przodkom. JAHWE wyprowadził was z kraju, gdzie cierpieliście niewolę, spod władzy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Jahwe was ukochał i ponieważ dochowuje przysięgi, którą złożył waszym ojcom, wywiódł was Jahwe przemożną ręką i wyzwolił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dlatego, że Bóg kocha was i dotrzymuje przysięgi, którą złożył waszym praojcom, gdy Bóg silną ręką wywiódł was i wyswobodził z domu niewoli, z rąk faraona, króla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томущо Господь вас полюбив і додержує клятву, яку поклявся вашим батькам, вивів Господь вас сильною рукою і високим раменом і викупив тебе з дому рабства, з руки Фараона єгипетского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miłości do was WIEKUISTEGO oraz dla zachowania przysięgi, którą zaprzysiągł waszym ojcom. Dlatego WIEKUISTY wyprowadził was przemożną ręką i wyswobodził cię z domu niewoli, z ręki faraona, króla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JAHWE was miłuje i dochowuje przysięgi, którą przysiągł waszym praojcom, dlatego JAHWE wyprowadził was silną ręką, wykupił was z domu niewolników, z ręki faraona, króla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2024-04-28T03:37:28Z</dcterms:modified>
</cp:coreProperties>
</file>