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(to) z miłości JAHWE względem was i z powodu dochowywania przez Niego przysięgi, którą złożył waszym ojcom,* wyprowadził was JAHWE mocną ręką i wykupił cię** *** z domu niewoli, z ręki faraona, króla Egiptu.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12:1-14&lt;/x&gt;; &lt;x&gt;40 3:11-13&lt;/x&gt;; &lt;x&gt;470 20:28&lt;/x&gt;; &lt;x&gt;670 1:18&lt;/x&gt;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Ceną odkupienia był baranek.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15:13-16&lt;/x&gt;; &lt;x&gt;50 4:37&lt;/x&gt;; &lt;x&gt;50 9:4-5&lt;/x&gt;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2024-04-28T08:12:28Z</dcterms:modified>
</cp:coreProperties>
</file>