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On jest Bogiem, Bogiem wiernym, Tym, który dochowuje przymierza i łaski kochającym Go i przestrzegającym Jego przykazań* – do tysiącznego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przykazań,  wg qere; przykazania,  wg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2024-04-28T07:43:14Z</dcterms:modified>
</cp:coreProperties>
</file>