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głosowi JAHWE, waszego Boga, zginiecie jak narody, które usuwa On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narody, które Pan wytraca przed wami, tak zaginiecie dla tego, iżeście posłusznymi nie byli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narodowie, które wygubił JAHWE na weszcie twoje, tak i wy zaginiecie, jeśli nie będziecie posłuszni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 narody, które Pan wygubił sprzed twego oblicza, tak i wy zginiecie za to, że nie słuchaliście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Pan wytraca przed wami, tak samo i wy zginiecie za to, że nie będziecie słuchać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zginiecie i wy,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zniszczy przed wami, tak i was zniszczy za to, że nie byliście posłuszni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i wy wyginiecie za to, że nie byliście posłuszni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narody, które Bóg [teraz] wyniszcza przed wami, będziecie wytraceni, za to, że nie wysłuchaliście nakazu Boga,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 інші народи, які Господь вигублює перед вашим лицем, так згинете, через це, що не послухали ви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WIEKUISTY gubi przed wami tak i wy zginiecie za to, że nie posłuchaliście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2024-05-15T18:15:18Z</dcterms:modified>
</cp:coreProperties>
</file>