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zatem przestrzegał przykazań JAHWE, twego Boga, by chodzić Jego drogami i bać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zatem przykazań JAHWE, twego Boga, chodź Jego drogami i żyj wobec Niego w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przestrzegaj przykazań JAHWE, swego Boga, abyś chodził jego drogami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przestrzegaj przykazań Pana, Boga twego, abyś 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strzegł przykazania JAHWE Boga twego i chodził drogami jego, i bał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więc nakazów Pana, Boga twego, chodząc Jego drogami, by żyć w 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Pana, Boga twego, chodząc jego drogami i okazując mu zbożną cześć;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przestrzegał przykazań JAHWE, twego Boga, abyś postępował Jego drogami i Jego się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 przykazania JAHWE, twojego Boga, by chodzić drogami, które On wskazał, i czcić Go z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przykazania twego Boga, Jahwe, postępując Jego drogami i czcząc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przestrzegał przykazań Boga, twojego Boga, podążając Jego drogami [sprawiedliwości], i bał się Co.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берегтимеш заповіді Господа Бога твого, щоб ходити в його дорогах і боятися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przykazań WIEKUISTEGO, twojego Boga, abyś chodził Jego drogami oraz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 przykazań JAHWE, swego Boga, chodząc jego drogami i bojąc się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2024-05-15T18:18:05Z</dcterms:modified>
</cp:coreProperties>
</file>