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stało się po upływie czterdziestu dni i czterdziestu nocy, że JAHWE dał mi dwie kamienne tablice,* tablice Przymierza,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kamienne tablice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2024-04-28T20:39:39Z</dcterms:modified>
</cp:coreProperties>
</file>