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Widzę ten lud, że oto jest on ludem twardego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2024-04-29T04:28:54Z</dcterms:modified>
</cp:coreProperties>
</file>