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w którym was poznałem!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2024-04-29T04:29:46Z</dcterms:modified>
</cp:coreProperties>
</file>