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Panie, JAHWE,* nie gub swego ludu ani swojego dziedzictwa,** które w swojej wielkości odkupiłeś, który potężną ręką wyprowadziłeś z Egiptu.***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Wszechmocny JAHWE, nie niszcz swojego ludu, swojego dziedzictwa, które w swojej wielkości odkupiłeś i które z wielką mocą wyprowadziłeś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Panie BOŻE, nie gub swego ludu i swego dziedzictwa, które odkupiłeś swoją wielkością, które wyprowadziłeś z Egiptu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Panu, i rzekłem: Panie Boże, nie zatracajże ludu twego, i dziedzictwa twego, któreś odkupił wielmożnością twoją, któreś wywiódł z Egiptu ręką możną.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modląc się mówiłem: JAHWE Boże, nie zatracaj ludu twego i dziedzictwa twego, któreś odkupił w wielkości twojej, któreś wywiódł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Pana, mówiąc: Panie nasz, Boże, nie zatracaj ludu swego i swego dziedzictwa, któreś uwolnił dzięki swej wielkości i wyprowadził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Pana tymi słowy: Panie, Boże mój, nie gub swego ludu ani swojego dziedzictwa, które swoją wielkością wyzwoliłeś, który potężną ręką wyprowadziłeś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JAHWE, błagając: Panie mój, Boże! Nie gub Twego dziedzictwa i Twego ludu, który wykupiłeś swoją wielkością, wyprowadzając mocną ręką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modliłem się głośno do JAHWE: «PANIE mój, BOŻE, nie gub twojego ludu i twojego dziedzictwa, które wyzwoliłeś twoją potęgą, wyprowadzając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modliłem się do Jahwe, błagając: - O Panie, Jahwe! Nie gub swego ludu, swego dziedzictwa, które ocaliłeś swą mocą, które wywiodłeś z Egiptu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modliłem się do Boga prosząc: Boże Wszechmocny, [który jesteś miłosierny w sądzeniu]! Nie niszcz Twojego ludu, Twojego dziedzictwa, który w Swojej wielkości wybawiłeś i wywiodłeś z Micrajim potężną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помолився до Бога і сказав: Господи, Господи, царю богів, не вигуби твого народу і твоє насліддя, яке Ти викупив твоєю великою силою, яких Ти вивів з Єгипту твоєю великою силою і твоєю сильною рукою і твоїм високим раменом.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WIEKUISTEGO, mówiąc: Panie! WIEKUISTY! Nie gub twojego ludu, który wyzwoliłeś Twoją wielkością, i który potężną ręką wyprowadziłeś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błagać JAHWE, mówiąc: ʼWszechwładny Panie, JAHWE, nie doprowadzaj do zguby swego ludu – swej osobistej własności – który wykupiłeś swoją wielkością i który silną ręką wyprowadziłeś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dziedzictwa, </w:t>
      </w:r>
      <w:r>
        <w:rPr>
          <w:rtl/>
        </w:rPr>
        <w:t>נַחֲלָה</w:t>
      </w:r>
      <w:r>
        <w:rPr>
          <w:rtl w:val="0"/>
        </w:rPr>
        <w:t xml:space="preserve"> (nachala h), lub: własności; w G: części, działu, μερίς.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PS det., </w:t>
      </w:r>
      <w:r>
        <w:rPr>
          <w:rtl/>
        </w:rPr>
        <w:t>בידך החזקה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2024-04-29T03:29:08Z</dcterms:modified>
</cp:coreProperties>
</file>