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Dzisiaj jednak przekonasz się, że JAHWE, twój Bóg, On jest tym, który przeprawia się przed tobą! On jest ogniem trawiącym. On ich wytępi! On też upokorzy ich przed tobą, tak że szybko ich wydziedziczysz i wygubisz,* jak ci (to) zapowiedział JAHWE.</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wygubisz; wg PS: zginą, </w:t>
      </w:r>
      <w:r>
        <w:rPr>
          <w:rtl/>
        </w:rPr>
        <w:t>ואבדתם</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2024-04-29T06:02:47Z</dcterms:modified>
</cp:coreProperties>
</file>