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2"/>
        <w:gridCol w:w="4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― świecie był, i ― świat przez Niego stał się, i ― świat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był* i świat dzięki Niemu powstał – i świat Go nie rozpoznał.**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było i świat przez nie stał się, i świat go nie poznał.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 na świecie i dzięki Niemu świat powstał, ale świat Go nie rozpoznał.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na świecie, a świat został przez niego stworzony, ale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był, a świat przezeń uczyniony jest; ale go świat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był, a świat jest uczynion przezeń, a 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było [Słowo], a świat stał się przez Nie, lecz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przezeń powstał, lecz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było Słowo i świat przez Nie powstał, ale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było Słowo, świat dzięki Niemu zaistniał, lecz świat Go nie rozpoznał.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było [Słowo], a świat stał się przez Nie, lecz świat Go nie poznał.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ono na świecie, ale świat go nie poznał, chociaż istnieje dzięki niemu.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na świecie i świat stał się przez Nią, a świat Jej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світі був, і світ через нього постав, але світ його не пізнав.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Wewnątrz w tym naturalnym ustroju światowym był(o), i ten ustrój przez-z niego stał się, i ten ustrój go nie rozeznał.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na świecie i świat wśród niego powstał, a 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Ono na świecie - świat przez Nie powstał, a jednak świat Go nie 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na świecie i świat zaczął istnieć przez niego, ale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Pojawiło się na świecie, który dzięki Niemu powstał, ale świat Go nie rozpoznał.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2024-04-17T00:19:04Z</dcterms:modified>
</cp:coreProperties>
</file>