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69"/>
        <w:gridCol w:w="2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2024-04-19T00:31:26Z</dcterms:modified>
</cp:coreProperties>
</file>