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39"/>
        <w:gridCol w:w="42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nie z krwi, i nie z woli ciała, ani z woli mężczyzny ale z Boga zrodzeni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 ani z woli mężczyzny ale z Boga zostali zrodzeni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zostali zrodzeni nie z krwi ani z woli ciała, ani z woli mężczyzny, ale z 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nie z krwi, ani z woli ciała, ani z woli męża, ale z Boga zrodzeni zostali.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 ani z woli mężczyzny ale z Boga zostali zrodzeni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narodzili się nie z krwi ani z woli ciała, ani z woli mężczyzny,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są narodzeni nie z krwi ani z woli ciała, ani z woli mężczyzny, ale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krwi, ani z woli ciała, ani z woli męża, ale z Boga narodzeni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ze krwie ani z wolej ciała, ani z wolej męża, ale z Boga się narodzili.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ani z krwi, ani z żądzy ciała, ani z woli męża, ale z Boga się narodzili.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narodzili się nie z krwi ani z cielesnej woli, ani z woli mężczyzny,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ciała, ani z woli mężczyzny, lecz z Boga zostali zrodzeni.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narodzili się nie z krwi ani z pragnienia ciała, ani z woli mężczyzny,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tacy nie z krwi, nie z pragnienia ciała, nie z pragnienia człowieka, lecz z Boga się narodzili.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narodzili się oni ze związków krwi ani z pragnień ciała ludzkiego, lecz z 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nie narodzili się z ludzi: ani z pożądliwości ciała, ani z woli mężczyzny, ale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не народилися ні з крови, ні з тілесного бажання, ані з бажання чоловіка, - але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 ani z woli mięsa ani z woli męża, ale z nieokreślonego boga zrodzeni zostali.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z krwi, ani z woli ciała wewnętrznego, ani z upodobania mężczyzny, ale zostali narodzeni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 powodu więzów krwi, fizycznego popędu czy ludzkiego zamysłu, lecz z powodu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narodzili się nie z krwi ani z woli ciała, ani z woli człowieka, lecz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narodziły się nie fizycznie —w wyniku namiętności czy ludzkich planów—ale z Boga.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3:6&lt;/x&gt;; &lt;x&gt;630 3:5&lt;/x&gt;; &lt;x&gt;660 1:18&lt;/x&gt;; &lt;x&gt;670 1:23&lt;/x&gt;; &lt;x&gt;690 3:9&lt;/x&gt;; &lt;x&gt;690 4:7&lt;/x&gt;;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2024-04-26T14:42:27Z</dcterms:modified>
</cp:coreProperties>
</file>