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5"/>
        <w:gridCol w:w="3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― pełni Jego my wszyscy wzięliśmy, i łaskę zamiast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z Jego pełni* my wszyscy wzięliśmy – łaskę** zamiast łaskawości.***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pełności jego my wszyscy wzięliśmy, i łaskę zamiast* łaski.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1:23&lt;/x&gt;; &lt;x&gt;580 1:19&lt;/x&gt;; &lt;x&gt;580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Łaskę zamiast łaskawości, χάριν ἀντὶ χάριτος, l. łaskę zamiast łaski : (1) łaskę Chrystusową zamiast łaskawości Prawa; (2) łaskę po łasce, tj. jeden dar łaski po drugim, &lt;x&gt;500 1:16&lt;/x&gt;L.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Łaskę Chrystusa zamiast łaski Prawa? Możliwe jest też "łaskę za łaską".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2024-03-29T10:48:06Z</dcterms:modified>
</cp:coreProperties>
</file>