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9"/>
        <w:gridCol w:w="4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 tym jest ― świadectwo ― Jana, kiedy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Judejczycy z Jerozolimy kapłanów i lewitów, aby zapytali go: Ty kto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Żydzi* z Jerozolimy posłali do niego kapłanów i Lewitów, aby Go zapytali: Kim ty jesteś?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świadectwo Jana, gdy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Judejczycy z Jerozolimy kapłanów i lewitów, aby zapytali go: Ty kto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Żydzi, Ἰουδαῖοι, może ozn. naród, mieszkańców Jerozolimy i okolic, władze w Jerozolimie, przeciwników Jezusa. W tym przyp. ozn. przedstawicieli władz.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2024-04-25T16:53:37Z</dcterms:modified>
</cp:coreProperties>
</file>