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2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Go, ale ― wysyłający mnie zanurzać w wodzie, Ów mi powiedział: Na którym ― zobaczysz ― Ducha schodzącego i pozostającego na Nim, Ten jest ― zanurzającym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Ten który posłał mnie zanurzać w wodzie Ten mi powiedział na kogo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lecz Ten, który posłał mnie, abym chrzcił w wodzie, powiedział mi: Na kogo zobaczysz Ducha zstępującego i pozostającego na nim, ten właśnie jest (Tym),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(ten), (który posłał) mnie zanurzać w wodzie, tamten mi powiedział: Na którego zobaczysz ducha schodzącego i zostającego na nim, ten jest zanurzający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(Ten) który posłał mnie zanurzać w wodzie Ten mi powiedział na kogo- kolwiek zobaczyłbyś Ducha zstępującego i pozostającego na Nim Ten jest zanurzający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2024-04-20T06:02:16Z</dcterms:modified>
</cp:coreProperties>
</file>