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2"/>
        <w:gridCol w:w="51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im: Przyjdzcie i zobaczycie. Przyszli więc i zobaczyli gdzie pozostaje, i u Niego pozostali ― dnia tego, godzina była jakoś dziesiąta.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przychodźcie a zobaczcie przyszli i zobaczyli gdzie pozostaje i u Niego pozostali dnia tego godzina zaś była jak dziesiąta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 to: Chodźcie i zobaczcie.* Poszli więc i zobaczyli, gdzie mieszka, i pozostali u Niego w tym dniu; było to około dziesiątej godziny.**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Przychodźcie, a zobaczycie.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Przyszli więc i zobaczyli gdzie pozostaje, i u niego pozostali (przez) dzień ów; godzina była jakoś dziesiąta.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przychodźcie a zobaczcie przyszli i zobaczyli gdzie pozostaje i u Niego pozostali dnia tego godzina zaś była jak dziesiąta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 to: Chodźcie, to zobaczycie. Poszli więc i zobaczyli, gdzie mieszka, i tego dnia zostali już u Niego. Było to około godziny szesnastej.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Chodźcie i zobaczcie. Poszli więc i zobaczyli, gdzie mieszka. I zostali z nim tego dnia, bo było około godziny dziesiątej.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Pójdźcie, a oglądajcie.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szli i widzieli, gdzie mieszkał, a zostali przy nim onego dnia; bo było około dziesiątej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im: Pódźcie a oglądajcie. Przyszli i widzieli, gdzie mieszka, i zostali przy nim onego dnia: a była jakoby dziesiąta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Chodźcie, a zobaczycie. Poszli więc i zobaczyli, gdzie mieszka, i tego dnia pozostali u Niego. Było to około godziny dziesiątej.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Pójdźcie, a zobaczycie!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Poszli więc i zobaczyli, gdzie mieszka, i pozostali u niego w tym dniu; a było to około dziesiątej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Chodźcie i zobaczcie. Poszli więc i zobaczyli, gdzie mieszka, i tego dnia pozostali u Niego. A działo się to około godziny dziesiątej.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„Chodźcie, zobaczcie”. Poszli więc i zobaczyli gdzie mieszkał. I w tym dniu pozostali u Niego. Działo się to około godziny dziesiątej.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„Chodźcie, zobaczycie”.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Poszli więc i zobaczyli, gdzie mieszka... I na ten dzień pozostali u Niego.. Była już mniej więcej godzina dziesiąta.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Pódźcie a oglądajcie.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Przyszli i widzieli gdzie mieszka; a przy nim zmieszkali dzień on; a godzina była jakoby dziesiąta.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im: - Chodźcie zobaczyć. Poszli więc, zobaczyli, gdzie mieszka, i tego dnia pozostali u Niego. Było to około dziesiątej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Ходіть і побачите.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Прийшли й побачили, де він жив, побули в нього той день;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im: Przychodźcie i ujrzycie. Przyszli więc i ujrzeli gdzie pozostaje, i u-przy nim pozostali w dzień ów; godzina naturalnego okresu czasu jakościowo była tak jak dziesiąta.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im: Chodźcie i zobaczcie. Więc poszli i zobaczyli gdzie się zatrzymuje i tego dnia z nim pozostali; a było około dziesiątej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im: "Chodźcie i zobaczcie". Poszli więc i zobaczyli, gdzie mieszka, i pozostali z Nim przez całą resztę dnia, a było około czwartej po południu.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”Chodźcie, a zobaczycie”. Poszli więc i zobaczyli, gdzie się zatrzymał, i tego dnia zatrzymali się u niego; było około godziny dziesiątej.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—Chodźcie i zobaczcie—odpowiedział Jezus. Poszli więc z Nim, a ponieważ było już około czwartej po południu, zostali u Niego do końca dnia.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Chodźcie, to zobaczycie.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ok.16:00 wg wsp. rachuby czasu.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2024-03-29T14:31:06Z</dcterms:modified>
</cp:coreProperties>
</file>