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7"/>
        <w:gridCol w:w="4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Andrzej ― brat Szymona Piotra jeden z ― dwóch ― którzy usłyszeli od Jana i którzy zaczęli towarzyszyć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Andrzej brat Szymona Piotra jeden z tych dwóch którzy usłyszeli od Jana i którzy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dwóch, którzy usłyszeli (słowa) Jana i poszli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Andrzej brat Szymona Piotra jednym z dwóch, (którzy usłyszeli) od Jana i (którzy zaczęli towarzyszyć)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Andrzej brat Szymona Piotra jeden z (tych) dwóch którzy usłyszeli od Jana i którzy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tych dwóch, którzy usłyszeli słowa Jana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Andrzej, brat Szymona Piotra, był jednym z tych dwóch,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 od Jana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Andrzej, brat Szymona Piotra, jeden z onych dwóch, którzy to słyszeli od Jana, i szli byli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Andrzej, brat Szymona Piotra, jeden ze dwu, którzy słyszeli byli od Jana, a szli byli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z dwóch, którzy to usłyszeli od Jana i poszli za Nim, był Andrzej, brat Szymona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tych dwóch, którzy to słyszeli od Jana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dwóch, którzy to usłyszeli od Jana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z dwóch, którzy usłyszeli słowa Jana i poszli za Jezusem, był Andrzej, brat Szymona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Jednym z tych dwóch, którzy usłyszeli słowa Jana i poszli za Nim, był Andrzej, brat Szymona 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Jednym z tych dwóch, którzy słyszeli słowa Jana i poszli z Jezusem, był Andrzej, brat Szymona 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tych dwóch uczniów, którzy usłyszeli Jana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це близько десятої години. Андрій, брат Симона - Петра, був одним із двох, які почули це від Івана і які пішли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Andreas brat Simona Petrosa jeden z tych dwóch tych usłyszawszych od strony Ioannesa i wdrożywszych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 Andrzej, brat Szymona Piotra, jeden z dwóch, którzy usłyszeli od Jana i za nim 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z tych dwóch, którzy usłyszeli Jochanana i poszli za Jeszuą, był Andrzej, brat Szim'ona Kefy.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dwóch, którzy usłyszeli, co rzekł Jan,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z nich był Andrzej, brat Szymona Piotra.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4:18-22&lt;/x&gt;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2024-03-29T08:50:08Z</dcterms:modified>
</cp:coreProperties>
</file>