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Natknął się on na Natanaela i powiedział: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rzekł mu: Znaleźliśmy onego, o którym pisał Mojżesz w zakonie i prorocy, Jezusa, syna Józefowego,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Filip Natanaela i rzekł mu: O którym napisał Mojżesz w zakonie i Prorocy, naleźliśmy: Jezusa, syna Józefowego z 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powiedział do niego: Znaleźliśmy Tego, o którym pisał Mojżesz w Prawie i Prorocy –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rzekł do niego: Znaleźliśmy tego, o którym pisał w zakonie Mojżesz, a także prorocy: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spotkał Natanaela, oznajmił mu: Znaleźliśmy Tego, o którym napisał Mojżesz w Prawie i prorocy, Jezusa, syna Józefa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oznajmił mu: „Znaleźliśmy Tego, o którym pisał Mojżesz w Prawie i prorocy - Jezusa z Nazaretu, syna Józefa”.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odszukał Natanaela i rzekł mu: „Spotkaliśmy Tego, o którym w Prawie napisał Mojżesz, a także Prorocy: Jezusa, syna Józefa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on Natanaela i powiedział: - Znaleźliśmy tego, o którym Mojżesz pisał w Starym Prawie i którego zapowiedzieli prorocy, Jezusa z Nazaretu, syna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spotyka Natanaela i mówi mu: - Spotkaliśmy Tego, o którym pisał w Prawie Mojżesz i Prorocy, Jezusa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Знаходить Пилип Натанаїла й каже йому: Ми знайшли того, про кого Мойсей у законі написав і пророки, - Ісуса, Йосипового сина з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Filippos Nathanaela i powiada mu: Którego odwzorował pismem Moyses w Przydzielonym obyczajowym prawie i wiadomi prorocy znaleźliśmy: Iesusa syna Iosefa, tego od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znajduje Natanela i mu mówi: Znaleźliśmy Jezusa, syna Józefa z Nazaretu, o którym Mojżesz napisał w Prawie i napisali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Natanek i powiedział mu: "Znaleźliśmy tego, o którym napisał Mosze w Torze, a także Prorocy - Jeszuę Ben-Josefa z Naceret!".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”Znaleźliśmy tego, o którym napisał Mojżesz w Prawie, a także Prorocy – Jezusa, syna Józefa,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on później Natanaela i powiedział mu: —Znaleźliśmy Tego, o którym pisał Mojżesz i prorocy! To Jezus, syn Józefa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2024-04-26T22:51:13Z</dcterms:modified>
</cp:coreProperties>
</file>