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7"/>
        <w:gridCol w:w="4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Natanael: Skąd mnie znasz? Odpowiedział Jezus i mówi mu: Zanim ― cię Filip zawołał będącego pod ― figowcem zobaczyłem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Natanael skąd mnie znasz odpowiedział Jezus i powiedział mu zanim cię Filip zawołać będącego pod figowcem zobaczyłem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Natanael na to: Skąd mnie znasz? Jezus odpowiedział: Zanim cię Filip zawołał, widziałem cię pod figowcem.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Natanael: Skąd mnie znasz? Odpowiedział Jezus i 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Zanim cię Filip (zawołał), będącego pod figowcem zobaczyłem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Natanael skąd mnie znasz odpowiedział Jezus i powiedział mu zanim cię Filip zawołać będącego pod figowcem zobaczyłem cię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2024-04-27T03:15:34Z</dcterms:modified>
</cp:coreProperties>
</file>