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Mistrzu! — zawołał Natanael. —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Mistrzu,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rzekł mu: Mistrzu! tyś jest on Syn Boży, tyś jest on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 i rzekł: Rabbi, tyś jest Syn Boży, tyś jest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Synem Bożym, Ty jesteś Królem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Mistrzu!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oznajmił: Rabbi,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wyznał: „Rabbi, Ty jesteś Synem Bożym! Ty jesteś królem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Natanael powiedział: „Rabbi, Ty jesteś Synem Boga, Ty Królem jesteś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Natanel zawołał: - Rabbi, ty jesteś Synem Boga! Ty jesteś królem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odrzekł: - Rabbi, Tyś jest Syn Boży! Tyś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Натанаїл [і сказав] йому: Равві, ти Син Божий, ти Цар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mu Nathanael: Rabinie, ty jakościowo jesteś ten wiadomy syn tego wiadomego boga, ty (ten wiadomy) król jakościowo jesteś 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Natanel i mu rzekł: Nauczycielu Mistrzu, ty jesteś Synem Boga, ty jesteś Królem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rzekł: "Rabbi, jesteś Synem Bożym! Jesteś Królem Israela!"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powiedział: ”Rabbi, tyś jest Syn Boży, tyś jest król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Jesteś Synem Boga! Jesteś Królem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2024-04-23T21:34:19Z</dcterms:modified>
</cp:coreProperties>
</file>