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wiedziałem, że zawsze Mnie słyszysz, ale z powodu ― tłumu ― stojącego wokół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świadom, że zawsze Mnie wysłuchujesz, ale powiedziałem to ze względu na stojący wokół tłum* – aby uwierzyli, że Ty Mnie posłałeś.**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wiedziałem, że zawsze mnie słuchasz. Ale z powodu tłumu wokół stojącego powiedziałem, aby 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wiedziałem że zawsze Mnie słuchasz ale ze względu na tłum stojący wokół powiedziałem aby uwierzyliby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2024-05-07T08:15:24Z</dcterms:modified>
</cp:coreProperties>
</file>