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moim imieniu,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coś będziecie prosić w moje imię,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o co będziecie prosić w imieniu mojem,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o co będziecie prosić w imię moje,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prosić Mnie będziecie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 co prosić będziecie w imieniu moim,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o coś poprosicie w Moje imię,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poprosicie w moje imię,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Ilekroć o cokolwiek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to, jeśli prosić będziecie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Mnie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про щось попросите мене в моє ім'я, - і те я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coś poprosilibyście mnie w tym imieniu moim,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moje Imię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poprosicie mnie o coś w moim imieniu, 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poprosicie o coś w imię moje,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Mnie o coś prosić w moim imieniu,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2024-04-29T10:20:29Z</dcterms:modified>
</cp:coreProperties>
</file>