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9"/>
        <w:gridCol w:w="3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będę prosić ― Ojca, a innego Opiekuna da wam, aby był z wami na ― wiek,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poproszę Ojca i innego Opiekuna da wam aby pozostałby z wami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będę prosił Ojca, a (On) da wam innego Opiekuna,* ** aby był z wami na wieki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poproszę Ojca i innego pocieszyciela* da wam, aby z wami na wiek był.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poproszę Ojca i innego Opiekuna da wam aby pozostałby z wami na 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Opiekun, παράκλητος, ozn. też orędownika, rzecznika, protektora i obrońcę.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15:26&lt;/x&gt;; &lt;x&gt;500 16:7&lt;/x&gt;; &lt;x&gt;690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Obrońcę.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2024-04-29T12:40:32Z</dcterms:modified>
</cp:coreProperties>
</file>