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sierotami, przyjdę do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opuszczę was sierotami, przychodzę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zostawię was sierotami przychodzę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6:13&lt;/x&gt;; &lt;x&gt;500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2024-04-29T13:19:49Z</dcterms:modified>
</cp:coreProperties>
</file>