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przykazania me i strzegący ich, ów jest ― kochający Mnie. ― Zaś kochający Mnie zostanie umiłowany przez ― Ojca Mego, i Ja będę kochał go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jest tym, który Mnie kocha;* ten zaś, który Mnie kocha, będzie kochany przez mojego Ojca** i Ja będę go kochał, i objawię mu samego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przykazania me i strzegący je, ten jest miłujący mnie. Zaś miłujący mnie umiłowany będzie przez Ojca mego, i ja miłować będę go i uczynię widzialnym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&lt;x&gt;500 15:10&lt;/x&gt;; &lt;x&gt;500 16:27&lt;/x&gt;; &lt;x&gt;690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2024-04-29T12:13:57Z</dcterms:modified>
</cp:coreProperties>
</file>