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9"/>
        <w:gridCol w:w="4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Juda, nie ― Iskariota: Panie, a co stało się, że nam masz objawić się, a nie ―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Judasz nie Iskariota Panie co staje się że nam masz objawić siebie a nie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lecz nie Iskariot, powiedział do Niego: Panie, co się stało, że zamierzasz objawić samego siebie nam, a nie światu?*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Juda, nie Iskariota: Panie,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stało się, że nam masz czynić widzialnym siebie i nie światu?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Judasz nie Iskariota Panie co staje się że nam masz objawić siebie a nie światu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2024-04-29T13:27:57Z</dcterms:modified>
</cp:coreProperties>
</file>