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6"/>
        <w:gridCol w:w="4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wiele będę mówił z wami, przychodzi bowiem ― ― świata władca, a we Mnie nie ma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już wiele będę mówić z wami przychodzi bowiem świata tego przywódca i we Mnie nie ma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już długo z wami rozmawiał, nadchodzi bowiem władca świata,* ale we Mnie** nic (on) nie 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wiele mówić będę z wami, przychodzi bowiem świata władca. I we* mnie nie ma nic.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już wiele będę mówić z wami przychodzi bowiem świata tego przywódca i we Mnie nie ma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12:31&lt;/x&gt;; &lt;x&gt;500 16:11&lt;/x&gt;; &lt;x&gt;560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ze Mną (ἐν  ἐμοὶ  οὐκ  ἔχει  οὐδέν ); &lt;x&gt;500 14:30&lt;/x&gt;L.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Względem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2024-04-29T11:12:49Z</dcterms:modified>
</cp:coreProperties>
</file>