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71"/>
        <w:gridCol w:w="4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JA JESTEM ― droga i ― prawda i ― życie.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przychodzi do ― Ojca, jeśli nie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Ja jestem droga i prawda i życie nikt przychodzi do Ojca jeśli nie przeze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Ja jestem drogą,* prawdą** i życiem;*** nikt nie przychodzi do Ojca (inaczej), jak tylko przeze Mnie.****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droga, i prawda, i życie. Nikt (nie) przychodzi do Ojca, jeśli nie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Ja jestem droga i prawda i życie nikt przychodzi do Ojca jeśli nie przeze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2:18&lt;/x&gt;; &lt;x&gt;650 10:20&lt;/x&gt;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1:14&lt;/x&gt;; &lt;x&gt;500 8:32&lt;/x&gt;; &lt;x&gt;500 14:17&lt;/x&gt;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1:4&lt;/x&gt;; &lt;x&gt;500 11:25&lt;/x&gt;; &lt;x&gt;580 3:4&lt;/x&gt;; &lt;x&gt;690 5:12&lt;/x&gt;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4:12&lt;/x&gt;; &lt;x&gt;520 5:1-2&lt;/x&gt;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2024-04-29T10:27:32Z</dcterms:modified>
</cp:coreProperties>
</file>