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5"/>
        <w:gridCol w:w="3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Panie, pokaż nam ― Ojca, i wystarczy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Filip* wtrącił: Panie, ukaż** nam Ojca, a (to) nam wystarczy.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Filip: Panie. pokaż nam Ojca i wystarczy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daj nam poznać, δεῖξον.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2024-04-29T10:11:31Z</dcterms:modified>
</cp:coreProperties>
</file>