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19"/>
        <w:gridCol w:w="51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Amen, amen mówię wam, że będziecie opłakiwać i będziecie lamentować wy, ― zaś świat będzie się radować. Wy zostaniecie zasmuceni, ale ― smutek wasz ku radości 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że będziecie płakać i będziecie rozpaczać wy zaś świat będzie rozradowany wy zaś zostaniecie zasmuceni ale smutek wasz w radość stanie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was: Wy będziecie płakać i rozpaczać,* a świat będzie się weselił; wy będziecie smutni, ale wasz smutek zamieni się w radość.**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że płakać będziecie i zawodzić będziecie wy, zaś świat radować się będzie. Wy będziecie zasmuceni, ale smutek wasz radością 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że będziecie płakać i będziecie rozpaczać wy zaś świat będzie rozradowany wy zaś zostaniecie zasmuceni ale smutek wasz w radość stanie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16:10&lt;/x&gt;; &lt;x&gt;490 23:27&lt;/x&gt;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28:8&lt;/x&gt;; &lt;x&gt;490 24:41&lt;/x&gt;; &lt;x&gt;500 20:20&lt;/x&gt;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2024-04-29T03:59:17Z</dcterms:modified>
</cp:coreProperties>
</file>