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60"/>
        <w:gridCol w:w="52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odchodzę do ― Posyłającego Mnie, i nikt z was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 Mnie: Gdzie odchodzisz?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odchodzę do Tego który posłał Mnie i nikt z was pyta Mnie gdzie odchodzisz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odchodzę do Tego, który Mnie posłał,* a nikt z was nie pyta Mnie: Dokąd idziesz?**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zaś odchodzę do tego, (który posłał) mnie, i nikt z was (nie) pyta mnie: Gdzie odchodzisz?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odchodzę do (Tego) który posłał Mnie i nikt z was pyta Mnie gdzie odchodzisz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odchodzę do Tego, który Mnie posłał, i nikt z was nie pyta Mnie, dokąd idę.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idę do tego, który mnie posłał, a żaden z was nie pyta mnie: Dokąd idziesz?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teraz idę do onego, który mię posłał, a żaden z was nie pyta mię: Dokąd idziesz?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tegom wam z przodku nie powiadał, iżem był z wami. A teraz idę do tego, który mię posłał, a żaden z was nie pyta mię: Dokąd idziesz?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idę do Tego, który Mnie posłał, a nikt z was nie pyta Mnie: Dokąd idziesz?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teraz odchodzę do tego, który mnie posłał, i nikt z was nie pyta mnie: Dokąd idziesz?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idę do Tego, który Mnie posłał i nikt z was nie pyta Mnie: Dokąd idziesz?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natomiast powracam do Tego, który Mnie posłał. A nikt z was nie pyta: «Dokąd idziesz?».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odchodzę już do Tego, który mnie posłał, a nikt z was mnie nie pyta: Dokąd idziesz?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teraz odchodzę do tego, który mnie posłał, a nikt z was nie pyta mnie, dokąd odchodzę.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odchodzę do Tego, który Mnie posłał. A nikt z was nie pyta Mnie: Dokąd idziesz?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Нині ж іду до того, хто послав мене, і ніхто з вас не питає мене: Куди відходиш?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prowadzę się na powrót pod zwierzchnictwem istotnie do tego który posłał mnie, i nikt z was nie wzywa do uwyraźnienia się mnie: Gdzie prowadzisz się na powrót pod zwierzchnictwem?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teraz idę do Tego, co mnie posłał, a nikt z was mnie nie pyta: W jaki sposób odchodzisz?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idę do Tego, który mnie posłał. Ani jeden z was nie pyta mnie: "Dokąd idziesz?".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wszakże idę do tego, który mnie posłał, lecz nikt z was mnie nie pyta: ʼDokąd idziesz?ʼ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odchodzę do Tego, który Mnie posłał. Nie pytacie już: „Dokąd odchodzisz?”.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7:33&lt;/x&gt;; &lt;x&gt;500 14:12&lt;/x&gt;; &lt;x&gt;500 16:17&lt;/x&gt;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13:36&lt;/x&gt;; &lt;x&gt;500 14:5&lt;/x&gt;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2024-04-29T04:06:32Z</dcterms:modified>
</cp:coreProperties>
</file>