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1"/>
        <w:gridCol w:w="4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wsław mnie Ty, Ojcze, od siebie ― chwałą, którą miałem przedtem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[zanim]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― świat był,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wsław Mnie Ty Ojcze u siebie chwałą którą miałem zanim świat być u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Ty, Ojcze, uwielbij Mnie u siebie samego tą chwałą, którą miałem u Ciebie,* zanim zaistniał świat.**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teraz wsław mnie ty, Ojcze, u ciebie chwałą, którą miałem, przed (tym jak) świat (był),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wsław Mnie Ty Ojcze u siebie chwałą którą miałem zanim świat być u 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1:2&lt;/x&gt;; &lt;x&gt;650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8:58&lt;/x&gt;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2024-05-01T18:09:55Z</dcterms:modified>
</cp:coreProperties>
</file>