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poszli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Piotr i on drugi uczeń, a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on drugi uczeń i przyszli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ów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ów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uczeń,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ten inny uczeń wyruszyli więc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ten drugi uczeń i udali się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ten drugi uczeń natychmiast wyszli i udali się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вийшов Петро з іншим учнем і попрямували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Petros i ten inny uczeń, i przychodzili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Piotr oraz ten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i ten drugi talmid 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ten drugi uczeń wyszli i ruszyli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wraz z tym uczniem szybko wybrali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2024-05-06T16:49:21Z</dcterms:modified>
</cp:coreProperties>
</file>