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Przynieście z ― rybek,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Przynieście (kilka) ryb, które teraz złowiliście.*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rybek, które złapaliście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Przynieście kilka ryb z tych, które przed chwilą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nich powiedział: Przynieście z tych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tych ryb, któreście teraz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Przynieście z ryb, któreście teraz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Przynieście jeszcze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kilka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Przynieście kilka z tych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„Przynieście kilka ryb, które teraz złowiliście”.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„Przynieście ryby, któreście teraz złowili”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tych ryb, któreście pojmali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Przynieście z ryb, któreście teraz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Принесіть тієї риби, що ви нині зловили.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Przynieście od tych potrawek których ujęliście ściśnięciem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Przynieście z ryb, które teraz złapaliście.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"Przynieście parę ryb, które złapaliście".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”Przynieście trochę ryb, które akurat złowiliście”.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—Przynieście kilka ryb, które teraz złowiliście—poprosił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bezpośredniej przeszłości, &lt;x&gt;500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2024-04-29T19:44:47Z</dcterms:modified>
</cp:coreProperties>
</file>