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1"/>
        <w:gridCol w:w="3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Jezus i bierze ― chleb i daje im, i ― rybkę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podszedł, wziął chleb i dał im – podobnie i rybę.*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Jezus i bierze chleb i daje im, i rybkę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15:36&lt;/x&gt;; &lt;x&gt;490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2024-04-29T17:57:13Z</dcterms:modified>
</cp:coreProperties>
</file>