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9"/>
        <w:gridCol w:w="51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znów drugi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Szymonie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[synu]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Jana kochasz Mnie? Mówi Mu: Tak Panie, Ty wiesz, że kocham cię. Mówi mu: Paś ― owieczki 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znów powtórnie Szymonie synu Jonasza miłujesz Mnie mówi Mu tak Panie Ty wiesz że okazuje czułość Tobie mówi mu pasterzuj owce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znów, po raz drugi: Szymonie, (synu) Jana, czy kochasz Mnie? Odpowiedział Mu: Tak, Panie! Ty wiesz, że Cię kocham. (Pan) na to: Paś* moje owce.**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znów drugi (raz):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Szymonie Jana, miłujesz mnie?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mu: Tak, Panie, ty wiesz, że kocham cię.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Pasterzuj owcom 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znów powtórnie Szymonie (synu) Jonasza miłujesz Mnie mówi Mu tak Panie Ty wiesz że okazuje czułość Tobie mówi mu pasterzuj owce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zapytał go znów, po raz drugi: Szymonie, synu Jana, czy kochasz Mnie? Odpowiedział: Tak, Panie! Ty wiesz, że Cię kocham. Pan na to: Paś moje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go znowu, po raz drugi: Szymonie,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Jonasza, miłujesz mnie? Odpowiedział mu: Tak, Panie, ty wiesz, że cię miłuję. Powiedział mu: Paś moje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zasię po wtóre: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Szymonie Jonaszowy! miłujesz mię?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Rzekł mu: Tak jest, Panie! ty wiesz, że cię miłuję.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Paśże owce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powtóre: Szymonie Janów, miłujesz mię? Rzekł mu: Tak, Panie, ty wiesz, że cię miłuję. Rzekł mu: Paś baranki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znowu, po raz drugi, powiedział do niego: Szymonie, synu Jana, czy miłujesz Mnie? Odparł Mu: Tak, Panie, Ty wiesz, że Cię kocham. Rzekł do niego: Paś owce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Rzecze mu znowu po raz drugi: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Szymonie, synu Jana, miłujesz mnie?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Rzecze mu: Tak, Panie! Ty wiesz, że cię miłuję.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Paś owieczki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znowu, po raz drugi: Szymonie, synu Jana, czy miłujesz Mnie? Odpowiedział: Tak, Panie, Ty wiesz, że Cię kocham. Powiedział mu: Troszcz się jak pasterz o Moje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powtórnie: „Szymonie, synu Jana, czy miłujesz Mnie?”. Odrzekł Mu: „Tak, Panie! Ty wiesz, że Cię kocham”. Powiedział mu: „Paś moje owce”.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raz drugi zapytał 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„Szymonie, [synu] Jana, czy miłujesz mnie?”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Odpowiedział Mu: „Tak, Panie, Ty wiesz, że Cię kocham”.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„Bądź pasterzem mych owiec”.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zasię powtóre: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Symonie Jonaszów, miłujesz mię?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Rzekł mu: Tak Panie; ty wiesz że cię miłuję.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Paś owce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znowu: - Szymonie, synu Jana, miłujesz Mnie? - Tak Panie, ty wiesz, że cię kocham - odpowiada (Piotr). Mówi mu: - Paś moje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знову вдруге: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Симоне Іванин, чи любиш мене?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Каже йому: Так, Господи, ти знаєш, що люблю тебе. Каже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Паси вівці мої.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na powrót jako wtóre: Simonie synu Ioannesa, miłujesz mnie? Powiada mu: Owszem, utwierdzający panie, ty od przeszłości wiesz że lubię cię. Powiada mu: Paś owce moje.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mówi mu po raz drugi: Szymonie synu Jony, miłujesz mnie? Mówi mu: Tak, Panie; ty wiesz, że cię kocham. Mówi mu: Bądź pasterzem moich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drugim razem powiedział do niego: "Szim'onie Bar-Jochananie, czy mnie kochasz?" Odrzekł: "Tak, Panie, wiesz, że jestem Twoim przyjacielem". Powiedział mu: "Paś moje owce".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powiedział do niego, po raz drugi: ”Szymonie, synu Jana, czy mnie miłujesz?” Rzekł mu: ”Tak, Panie, ty wiesz, że cię kocham”. Powiedział do niego: ”Paś moje owieczki”.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jednak drugi raz: —Szymonie, synu Jana, czy kochasz Mnie? —Tak, Panie. Wiesz, że Cię kocham. —Opiekuj się więc moimi owcami.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5:2&lt;/x&gt;; &lt;x&gt;330 34:2&lt;/x&gt;; &lt;x&gt;470 2:6&lt;/x&gt;; &lt;x&gt;510 20:28&lt;/x&gt;; &lt;x&gt;670 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owce, πρόβατα.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2024-04-29T22:23:59Z</dcterms:modified>
</cp:coreProperties>
</file>