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gdy byłeś młodszy, sam się przepasywałeś i chodziłeś, dokąd chciałeś.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chodziłeś, gdzie chciałeś. Gdy jednak się zestarzejesz, wyciągniesz swoje ręce,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tobie: Gdyś był młodszym, opasywałeś się i chodziłeś, kędyś chciał; lecz gdy się zestarzejesz, wyciągniesz ręce twoje, a inny cię opasze i poprowadzi, gdzie byś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tobie: Gdyś był młodszym, opasowałeś się i chodziłeś, kędyś chciał: lecz gdy się starzejesz, wyciągniesz ręce twe, a inny cię opasze i poprowadzi, gdzie ty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ci: Gdy byłeś młodszy, opasywałeś się sam i chodziłeś, gdzie chciałeś. Ale gdy się zestarzejesz, wyciągniesz ręce swoje,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Gdy byłeś młodszy, sam się przepasywałeś i chodziłeś, dokąd chciałeś; lecz gdy się zestarzejesz, wyciągniesz ręce swoje,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kiedy byłeś młodszy, przepasywałeś się sam i chodziłeś, dokąd chciałeś. Gdy jednak się zestarzejesz, wyciągniesz swoje ręce i ktoś inny cię przepasze,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Kiedy byłeś młodszy, przepasywałeś się i szedłeś, dokąd chciałeś. Kiedy jednak się zestarzejesz, wyciągniesz swoje ręce, a ktoś inny cię przepasze i poprowadzi, dokąd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ci: gdy byłeś młodszy, sam się przepasywałeś i chodziłeś, gdzie chciałeś; kiedy się zestarzejesz, wyciągniesz swe ręce i inny cię przepasze, i pójdziesz, gdzie byś nie chciał”.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gdy byłeś młodszy, sam sobie zaciągałeś pas i chodziłeś, gdzie chciałeś. Ale gdy się zestarzejesz, wyciągniesz ręce, by kto inny cię opasał i prowadził tam, dokąd nie zechcesz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przepasywałeś się sam i chodziłeś gdzie chciałeś. Lecz kiedy się zestarzejesz, wyciągniesz ręce i ktoś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коли ти був молодий, то підперізувався сам і ходив, куди хотів; коли ж постарієш, простягнеш свої руки й інший тебе підпереже та поведе, куди не захочеш.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ci, gdy byłeś młodszy, opasywałeś samego ciebie i deptałeś wkoło tam gdzie chciałeś; gdyby zaś przedawniłbyś się, rozpostrzesz z wewnątrz ręce swoje i inny cię opasze i przyprowadzi tam gdzie nie chcesz.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 gdzie chciałeś; zaś kiedy się zestarzejesz, wyciągniesz swoje ręce i inny cię opasze oraz cię poprowadzi, gdzie sobie nie życzysz.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ci: kiedy byłeś młodszy, wkładałeś ubrania i szedłeś tam, gdzie chciałeś. Ale kiedy się zestarzejesz, wyciągniesz ręce i ktoś inny cię ubierze i zaprowadzi tam, gdzie nie chcesz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ci mówię: Gdy byłeś młodszy, przepasywałeś się i chodziłeś, gdzie chciałeś. Ale gdy się zestarzejesz, wyciągniesz ręce i ktoś inny cię przepasze i poprowadzi, gdzie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cię: Gdy byłeś młodszy, sam o sobie decydowałeś i chodziłeś, dokąd chciałeś. Ale na starość ktoś inny zadecyduje o tobie i poprowadzi cię tam, dokąd byś nie chciał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2024-04-29T20:34:30Z</dcterms:modified>
</cp:coreProperties>
</file>