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9"/>
        <w:gridCol w:w="5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Odwracając się ― Piotr widzi ― ucznia, którego kochał ― Jezus, idącego za nim, który i położył się na ― wieczerzy na ― piersi Jego i powiedział: Panie, kto jest ― wydającym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odwróconym zaś Piotr widzi ucznia którego miłował Jezus podążającego który i położył się na wieczerzy na piersi Jego i powiedział Panie który jest wydający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Piotr odwrócił się, zobaczył, że idzie za nim uczeń, którego Jezus kochał,* a który przy wieczerzy, spoczywając przy Jego piersi, zapytał: Panie, kim jest ten, który Cię wyda?**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Odwróciwszy się Piotr widzi ucznia, którego miłował Jezus. towarzyszącego, który i spoczął na wieczerzy na piersi jego, i powiedział: Panie, kto jest wydającym cię?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odwróconym zaś Piotr widzi ucznia którego miłował Jezus podążającego który i położył się na wieczerzy na piersi Jego i powiedział Panie który jest wydający Ciebie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19:26-27&lt;/x&gt;; &lt;x&gt;500 20:2&lt;/x&gt;; &lt;x&gt;500 21:7&lt;/x&gt;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2024-04-29T23:21:32Z</dcterms:modified>
</cp:coreProperties>
</file>