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1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Odchodzę łowić ryby. Mówią mu: Idziemy i my z tobą. Wyszli i weszli do ― łodzi, i w ową ― noc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Piotr* powiedział do nich: Idę łowić ryby. Mówią mu: Pójdziemy i my z tobą. Wyszli więc, wsiedli do łodzi, ale tej nocy nie złowili 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Idę łowić. Mówią mu: Przychodzimy i my z tobą. Wyszli i weszli do łodzi i w ową noc (nie) złapali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2024-04-29T22:05:07Z</dcterms:modified>
</cp:coreProperties>
</file>