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3"/>
        <w:gridCol w:w="4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2024-04-29T21:59:11Z</dcterms:modified>
</cp:coreProperties>
</file>