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6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― ziemię, widzą ognisko leżące i rybkę położoną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zobaczyli rozniecone ognisko wraz z ułożoną (na nim)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wyszli na ziemię, widzą ognisko (z węglami) leżące i rybkę nań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2024-04-29T18:21:08Z</dcterms:modified>
</cp:coreProperties>
</file>