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8"/>
        <w:gridCol w:w="4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Jemu: Panie, ani czerpaka masz a ― studnia jest głęboka; skąd więc masz ― wodę ―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nie czerpaka masz a studnia jest głęboka skąd więc masz wodę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kobieta powiedziała: Panie, nie masz nawet czerpaka, a studnia jest głęboka, skąd więc masz tę* żywą wodę?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[kobieta]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Panie, ani czerpak masz i studnia jest głęboka. Skąd więc masz wodę żyjącą*?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nie czerpaka masz a studnia jest głęboka skąd więc masz wodę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zauważyła kobieta — nie masz nawet czerpaka, a studnia jest głęboka. Skąd więc masz tę żywą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niego kobieta: Panie, nie masz czym naczerpać, a studnia jest głęboka. Skąd więc masz tę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mu niewiasta: Panie! nie masz i czem naczerpać, a studnia jest głęboka, skądże tedy masz tę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Panie, nie masz i czym czerpać, a studnia jest głęboka: skądże masz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Niego kobieta: Panie, nie masz czerpaka, a studnia jest głęboka. Skądże więc weźmiesz wody żywej?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niego: Panie, nie masz nawet czerpaka, a studnia jest głęboka; skądże więc masz tę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 kobieta: Panie, nie masz czerpaka, a studnia jest głęboka. Skąd więc masz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zawołała wtedy: „Panie, przecież Ty nie masz nawet czerpaka, a studnia jest głęboka. Skąd więc weźmiesz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Mu kobieta: „Panie, nawet czerpaka nie masz, a studnia jest głęboka. Skąd więc weźmiesz tej wody żywej?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Panie - powiedziała - nie masz nawet naczynia do czerpania wody, a studnia jest głęboka! Skąd więc możesz mieć wodę źródlaną?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kobieta: - Panie, nie masz nawet czym nabrać, a studnia jest głęboka, skądże więc weźmiesz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жінка: Пане, не маєш відра і криниця глибока, - звідки маєш живу воду?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ta kobieta: Utwierdzający panie, zarówno nie czerpak masz, jak i studnia jest głęboka; skąd więc masz tę wodę, tę żyjącą organicznie?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niewiasta: Panie, nie masz ani czerpaka, a studnia jest głęboka, zatem skąd masz wodę żyjącą?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Niego: "Panie, nie masz wiadra, a studnia jest głęboka, więc skąd wziąłbyś tej "żywej wody"?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niego: ”Panie, nie masz nawet czerpaka do wody, a studnia jest głęboka. Skąd więc masz tę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przecież nie masz nawet czym zaczerpnąć wody, a studnia jest głęboka. Skąd więc weźmiesz tę wodę życia?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Rodz. anaforyczny.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źródlaną, płynącą, zarazem sens przenośny.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2024-04-29T09:10:16Z</dcterms:modified>
</cp:coreProperties>
</file>